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447" w:rsidRPr="00D47447" w:rsidRDefault="00D47447" w:rsidP="00D47447">
      <w:pPr>
        <w:spacing w:before="100" w:beforeAutospacing="1" w:after="100" w:afterAutospacing="1" w:line="240" w:lineRule="auto"/>
        <w:rPr>
          <w:rFonts w:ascii="Calibri" w:eastAsia="Times New Roman" w:hAnsi="Calibri" w:cs="Times New Roman"/>
          <w:color w:val="000000"/>
          <w:sz w:val="24"/>
          <w:szCs w:val="24"/>
          <w:lang w:eastAsia="nl-NL"/>
        </w:rPr>
      </w:pPr>
      <w:r w:rsidRPr="00D47447">
        <w:rPr>
          <w:rFonts w:ascii="Calibri" w:eastAsia="Times New Roman" w:hAnsi="Calibri" w:cs="Times New Roman"/>
          <w:color w:val="000000"/>
          <w:sz w:val="24"/>
          <w:szCs w:val="24"/>
          <w:lang w:eastAsia="nl-NL"/>
        </w:rPr>
        <w:t xml:space="preserve">Aan bestuursleden/contactpersonen van de </w:t>
      </w:r>
      <w:proofErr w:type="spellStart"/>
      <w:r w:rsidRPr="00D47447">
        <w:rPr>
          <w:rFonts w:ascii="Calibri" w:eastAsia="Times New Roman" w:hAnsi="Calibri" w:cs="Times New Roman"/>
          <w:color w:val="000000"/>
          <w:sz w:val="24"/>
          <w:szCs w:val="24"/>
          <w:lang w:eastAsia="nl-NL"/>
        </w:rPr>
        <w:t>Barneveldse</w:t>
      </w:r>
      <w:proofErr w:type="spellEnd"/>
      <w:r w:rsidRPr="00D47447">
        <w:rPr>
          <w:rFonts w:ascii="Calibri" w:eastAsia="Times New Roman" w:hAnsi="Calibri" w:cs="Times New Roman"/>
          <w:color w:val="000000"/>
          <w:sz w:val="24"/>
          <w:szCs w:val="24"/>
          <w:lang w:eastAsia="nl-NL"/>
        </w:rPr>
        <w:t xml:space="preserve"> sportverenigingen</w:t>
      </w:r>
      <w:r>
        <w:rPr>
          <w:rFonts w:ascii="Calibri" w:eastAsia="Times New Roman" w:hAnsi="Calibri" w:cs="Times New Roman"/>
          <w:color w:val="000000"/>
          <w:sz w:val="24"/>
          <w:szCs w:val="24"/>
          <w:lang w:eastAsia="nl-NL"/>
        </w:rPr>
        <w:br/>
      </w:r>
      <w:r w:rsidRPr="00D47447">
        <w:rPr>
          <w:rFonts w:ascii="Calibri" w:eastAsia="Times New Roman" w:hAnsi="Calibri" w:cs="Times New Roman"/>
          <w:color w:val="000000"/>
          <w:sz w:val="24"/>
          <w:szCs w:val="24"/>
          <w:lang w:eastAsia="nl-NL"/>
        </w:rPr>
        <w:br/>
        <w:t>Beste bestuursleden/contactpersonen,</w:t>
      </w:r>
    </w:p>
    <w:p w:rsidR="00D47447" w:rsidRPr="00D47447" w:rsidRDefault="00D47447" w:rsidP="00D47447">
      <w:pPr>
        <w:spacing w:before="100" w:beforeAutospacing="1" w:after="100" w:afterAutospacing="1" w:line="240" w:lineRule="auto"/>
        <w:rPr>
          <w:rFonts w:ascii="Calibri" w:eastAsia="Times New Roman" w:hAnsi="Calibri" w:cs="Times New Roman"/>
          <w:color w:val="000000"/>
          <w:sz w:val="24"/>
          <w:szCs w:val="24"/>
          <w:lang w:eastAsia="nl-NL"/>
        </w:rPr>
      </w:pPr>
      <w:r w:rsidRPr="00D47447">
        <w:rPr>
          <w:rFonts w:ascii="Calibri" w:eastAsia="Times New Roman" w:hAnsi="Calibri" w:cs="Times New Roman"/>
          <w:color w:val="000000"/>
          <w:sz w:val="24"/>
          <w:szCs w:val="24"/>
          <w:lang w:eastAsia="nl-NL"/>
        </w:rPr>
        <w:t xml:space="preserve">Vanaf 1 januari 2015 heeft </w:t>
      </w:r>
      <w:proofErr w:type="spellStart"/>
      <w:r w:rsidRPr="00D47447">
        <w:rPr>
          <w:rFonts w:ascii="Calibri" w:eastAsia="Times New Roman" w:hAnsi="Calibri" w:cs="Times New Roman"/>
          <w:color w:val="000000"/>
          <w:sz w:val="24"/>
          <w:szCs w:val="24"/>
          <w:lang w:eastAsia="nl-NL"/>
        </w:rPr>
        <w:t>Optisport</w:t>
      </w:r>
      <w:proofErr w:type="spellEnd"/>
      <w:r w:rsidRPr="00D47447">
        <w:rPr>
          <w:rFonts w:ascii="Calibri" w:eastAsia="Times New Roman" w:hAnsi="Calibri" w:cs="Times New Roman"/>
          <w:color w:val="000000"/>
          <w:sz w:val="24"/>
          <w:szCs w:val="24"/>
          <w:lang w:eastAsia="nl-NL"/>
        </w:rPr>
        <w:t xml:space="preserve"> de verantwoordelijkheid over de exploitatie van een groot gedeelte van de gemeentelijke zwembaden, binnensportaccommodaties en de Veluwehal in Barneveld. Als CDA hebben we ingestemd met dit plan, maar we vinden het van groot belang dat dit niet ten koste gaat van bewegingsvrijheid van verenigingen. Verenigingen hebben een belangrijke rol in de </w:t>
      </w:r>
      <w:proofErr w:type="spellStart"/>
      <w:r w:rsidRPr="00D47447">
        <w:rPr>
          <w:rFonts w:ascii="Calibri" w:eastAsia="Times New Roman" w:hAnsi="Calibri" w:cs="Times New Roman"/>
          <w:color w:val="000000"/>
          <w:sz w:val="24"/>
          <w:szCs w:val="24"/>
          <w:lang w:eastAsia="nl-NL"/>
        </w:rPr>
        <w:t>Barneveldse</w:t>
      </w:r>
      <w:proofErr w:type="spellEnd"/>
      <w:r w:rsidRPr="00D47447">
        <w:rPr>
          <w:rFonts w:ascii="Calibri" w:eastAsia="Times New Roman" w:hAnsi="Calibri" w:cs="Times New Roman"/>
          <w:color w:val="000000"/>
          <w:sz w:val="24"/>
          <w:szCs w:val="24"/>
          <w:lang w:eastAsia="nl-NL"/>
        </w:rPr>
        <w:t xml:space="preserve"> samenleving en verdienen dan ook de aandacht. Vandaar dat we via deze weg met u van gedachten willen wisselen.</w:t>
      </w:r>
    </w:p>
    <w:p w:rsidR="00D47447" w:rsidRPr="00D47447" w:rsidRDefault="00D47447" w:rsidP="00D47447">
      <w:pPr>
        <w:spacing w:before="100" w:beforeAutospacing="1" w:after="100" w:afterAutospacing="1" w:line="240" w:lineRule="auto"/>
        <w:rPr>
          <w:rFonts w:ascii="Calibri" w:eastAsia="Times New Roman" w:hAnsi="Calibri" w:cs="Times New Roman"/>
          <w:color w:val="000000"/>
          <w:sz w:val="24"/>
          <w:szCs w:val="24"/>
          <w:lang w:eastAsia="nl-NL"/>
        </w:rPr>
      </w:pPr>
      <w:r w:rsidRPr="00D47447">
        <w:rPr>
          <w:rFonts w:ascii="Calibri" w:eastAsia="Times New Roman" w:hAnsi="Calibri" w:cs="Times New Roman"/>
          <w:color w:val="000000"/>
          <w:sz w:val="24"/>
          <w:szCs w:val="24"/>
          <w:lang w:eastAsia="nl-NL"/>
        </w:rPr>
        <w:t xml:space="preserve">Bij het gunnen van de exploitatie aan </w:t>
      </w:r>
      <w:proofErr w:type="spellStart"/>
      <w:r w:rsidRPr="00D47447">
        <w:rPr>
          <w:rFonts w:ascii="Calibri" w:eastAsia="Times New Roman" w:hAnsi="Calibri" w:cs="Times New Roman"/>
          <w:color w:val="000000"/>
          <w:sz w:val="24"/>
          <w:szCs w:val="24"/>
          <w:lang w:eastAsia="nl-NL"/>
        </w:rPr>
        <w:t>Optisport</w:t>
      </w:r>
      <w:proofErr w:type="spellEnd"/>
      <w:r w:rsidRPr="00D47447">
        <w:rPr>
          <w:rFonts w:ascii="Calibri" w:eastAsia="Times New Roman" w:hAnsi="Calibri" w:cs="Times New Roman"/>
          <w:color w:val="000000"/>
          <w:sz w:val="24"/>
          <w:szCs w:val="24"/>
          <w:lang w:eastAsia="nl-NL"/>
        </w:rPr>
        <w:t xml:space="preserve"> hebben we het college gevraagd om met een gedegen evaluatie te komen, met een centrale rol voor verenigingen. We vinden het echter ook belangrijk dat u een korte lijn met de politiek heeft, om zodoende op een gemakkelijke manier uw vragen, problemen of wensen te delen.</w:t>
      </w:r>
    </w:p>
    <w:p w:rsidR="00D47447" w:rsidRPr="00D47447" w:rsidRDefault="00D47447" w:rsidP="00D47447">
      <w:pPr>
        <w:spacing w:before="100" w:beforeAutospacing="1" w:after="100" w:afterAutospacing="1" w:line="240" w:lineRule="auto"/>
        <w:rPr>
          <w:rFonts w:ascii="Calibri" w:eastAsia="Times New Roman" w:hAnsi="Calibri" w:cs="Times New Roman"/>
          <w:color w:val="000000"/>
          <w:sz w:val="24"/>
          <w:szCs w:val="24"/>
          <w:lang w:eastAsia="nl-NL"/>
        </w:rPr>
      </w:pPr>
      <w:r w:rsidRPr="00D47447">
        <w:rPr>
          <w:rFonts w:ascii="Calibri" w:eastAsia="Times New Roman" w:hAnsi="Calibri" w:cs="Times New Roman"/>
          <w:color w:val="000000"/>
          <w:sz w:val="24"/>
          <w:szCs w:val="24"/>
          <w:lang w:eastAsia="nl-NL"/>
        </w:rPr>
        <w:t xml:space="preserve">Via deze weg willen wij dan ook vragen hoe u het eerste jaar </w:t>
      </w:r>
      <w:proofErr w:type="spellStart"/>
      <w:r w:rsidRPr="00D47447">
        <w:rPr>
          <w:rFonts w:ascii="Calibri" w:eastAsia="Times New Roman" w:hAnsi="Calibri" w:cs="Times New Roman"/>
          <w:color w:val="000000"/>
          <w:sz w:val="24"/>
          <w:szCs w:val="24"/>
          <w:lang w:eastAsia="nl-NL"/>
        </w:rPr>
        <w:t>Optisport</w:t>
      </w:r>
      <w:proofErr w:type="spellEnd"/>
      <w:r w:rsidRPr="00D47447">
        <w:rPr>
          <w:rFonts w:ascii="Calibri" w:eastAsia="Times New Roman" w:hAnsi="Calibri" w:cs="Times New Roman"/>
          <w:color w:val="000000"/>
          <w:sz w:val="24"/>
          <w:szCs w:val="24"/>
          <w:lang w:eastAsia="nl-NL"/>
        </w:rPr>
        <w:t xml:space="preserve"> ervaren heeft. Bent u tevreden – wat wij natuurlijk hopen – of zijn er zaken die aandacht vragen? Wij zijn geïnteresseerd in zowel positieve als negatieve ervaringen en ontwikkelingen. Door de vragen in deze brief over uw ervaringen te beantwoorden krijgen wij als politiek een beter inzicht in hoe deze verzelfstandiging wordt ervaren.</w:t>
      </w:r>
    </w:p>
    <w:p w:rsidR="00D47447" w:rsidRPr="00D47447" w:rsidRDefault="00D47447" w:rsidP="00D47447">
      <w:pPr>
        <w:spacing w:before="100" w:beforeAutospacing="1" w:after="100" w:afterAutospacing="1" w:line="240" w:lineRule="auto"/>
        <w:rPr>
          <w:rFonts w:ascii="Calibri" w:eastAsia="Times New Roman" w:hAnsi="Calibri" w:cs="Times New Roman"/>
          <w:color w:val="000000"/>
          <w:sz w:val="24"/>
          <w:szCs w:val="24"/>
          <w:lang w:eastAsia="nl-NL"/>
        </w:rPr>
      </w:pPr>
      <w:r w:rsidRPr="00D47447">
        <w:rPr>
          <w:rFonts w:ascii="Calibri" w:eastAsia="Times New Roman" w:hAnsi="Calibri" w:cs="Times New Roman"/>
          <w:color w:val="000000"/>
          <w:sz w:val="24"/>
          <w:szCs w:val="24"/>
          <w:lang w:eastAsia="nl-NL"/>
        </w:rPr>
        <w:t>Wij vragen u om antwoord te geven op onderstaande vragen:</w:t>
      </w:r>
      <w:r w:rsidRPr="00D47447">
        <w:rPr>
          <w:rFonts w:ascii="Calibri" w:eastAsia="Times New Roman" w:hAnsi="Calibri" w:cs="Times New Roman"/>
          <w:i/>
          <w:iCs/>
          <w:color w:val="000000"/>
          <w:sz w:val="24"/>
          <w:szCs w:val="24"/>
          <w:lang w:eastAsia="nl-NL"/>
        </w:rPr>
        <w:br/>
      </w:r>
      <w:r w:rsidRPr="00D47447">
        <w:rPr>
          <w:rFonts w:ascii="Calibri" w:eastAsia="Times New Roman" w:hAnsi="Calibri" w:cs="Times New Roman"/>
          <w:i/>
          <w:iCs/>
          <w:color w:val="000000"/>
          <w:sz w:val="24"/>
          <w:szCs w:val="24"/>
          <w:shd w:val="clear" w:color="auto" w:fill="FFFFFF"/>
          <w:lang w:eastAsia="nl-NL"/>
        </w:rPr>
        <w:t>- Is er voor u iets veranderd? Zo ja, wat?</w:t>
      </w:r>
      <w:r w:rsidRPr="00D47447">
        <w:rPr>
          <w:rFonts w:ascii="Calibri" w:eastAsia="Times New Roman" w:hAnsi="Calibri" w:cs="Times New Roman"/>
          <w:i/>
          <w:iCs/>
          <w:color w:val="000000"/>
          <w:sz w:val="24"/>
          <w:szCs w:val="24"/>
          <w:lang w:eastAsia="nl-NL"/>
        </w:rPr>
        <w:br/>
      </w:r>
      <w:r w:rsidRPr="00D47447">
        <w:rPr>
          <w:rFonts w:ascii="Calibri" w:eastAsia="Times New Roman" w:hAnsi="Calibri" w:cs="Times New Roman"/>
          <w:i/>
          <w:iCs/>
          <w:color w:val="000000"/>
          <w:sz w:val="24"/>
          <w:szCs w:val="24"/>
          <w:shd w:val="clear" w:color="auto" w:fill="FFFFFF"/>
          <w:lang w:eastAsia="nl-NL"/>
        </w:rPr>
        <w:t>- Wat vindt u daarvan?</w:t>
      </w:r>
      <w:r w:rsidRPr="00D47447">
        <w:rPr>
          <w:rFonts w:ascii="Calibri" w:eastAsia="Times New Roman" w:hAnsi="Calibri" w:cs="Times New Roman"/>
          <w:i/>
          <w:iCs/>
          <w:color w:val="000000"/>
          <w:sz w:val="24"/>
          <w:szCs w:val="24"/>
          <w:lang w:eastAsia="nl-NL"/>
        </w:rPr>
        <w:br/>
      </w:r>
      <w:r w:rsidRPr="00D47447">
        <w:rPr>
          <w:rFonts w:ascii="Calibri" w:eastAsia="Times New Roman" w:hAnsi="Calibri" w:cs="Times New Roman"/>
          <w:i/>
          <w:iCs/>
          <w:color w:val="000000"/>
          <w:sz w:val="24"/>
          <w:szCs w:val="24"/>
          <w:shd w:val="clear" w:color="auto" w:fill="FFFFFF"/>
          <w:lang w:eastAsia="nl-NL"/>
        </w:rPr>
        <w:t xml:space="preserve">- Heeft u reeds contact gehad met </w:t>
      </w:r>
      <w:proofErr w:type="spellStart"/>
      <w:r w:rsidRPr="00D47447">
        <w:rPr>
          <w:rFonts w:ascii="Calibri" w:eastAsia="Times New Roman" w:hAnsi="Calibri" w:cs="Times New Roman"/>
          <w:i/>
          <w:iCs/>
          <w:color w:val="000000"/>
          <w:sz w:val="24"/>
          <w:szCs w:val="24"/>
          <w:shd w:val="clear" w:color="auto" w:fill="FFFFFF"/>
          <w:lang w:eastAsia="nl-NL"/>
        </w:rPr>
        <w:t>Optisport</w:t>
      </w:r>
      <w:proofErr w:type="spellEnd"/>
      <w:r w:rsidRPr="00D47447">
        <w:rPr>
          <w:rFonts w:ascii="Calibri" w:eastAsia="Times New Roman" w:hAnsi="Calibri" w:cs="Times New Roman"/>
          <w:i/>
          <w:iCs/>
          <w:color w:val="000000"/>
          <w:sz w:val="24"/>
          <w:szCs w:val="24"/>
          <w:shd w:val="clear" w:color="auto" w:fill="FFFFFF"/>
          <w:lang w:eastAsia="nl-NL"/>
        </w:rPr>
        <w:t>?</w:t>
      </w:r>
      <w:r w:rsidRPr="00D47447">
        <w:rPr>
          <w:rFonts w:ascii="Calibri" w:eastAsia="Times New Roman" w:hAnsi="Calibri" w:cs="Times New Roman"/>
          <w:i/>
          <w:iCs/>
          <w:color w:val="000000"/>
          <w:sz w:val="24"/>
          <w:szCs w:val="24"/>
          <w:lang w:eastAsia="nl-NL"/>
        </w:rPr>
        <w:br/>
      </w:r>
      <w:r w:rsidRPr="00D47447">
        <w:rPr>
          <w:rFonts w:ascii="Calibri" w:eastAsia="Times New Roman" w:hAnsi="Calibri" w:cs="Times New Roman"/>
          <w:i/>
          <w:iCs/>
          <w:color w:val="000000"/>
          <w:sz w:val="24"/>
          <w:szCs w:val="24"/>
          <w:shd w:val="clear" w:color="auto" w:fill="FFFFFF"/>
          <w:lang w:eastAsia="nl-NL"/>
        </w:rPr>
        <w:t>- Hoe verliep dat contact?</w:t>
      </w:r>
      <w:r w:rsidRPr="00D47447">
        <w:rPr>
          <w:rFonts w:ascii="Calibri" w:eastAsia="Times New Roman" w:hAnsi="Calibri" w:cs="Times New Roman"/>
          <w:i/>
          <w:iCs/>
          <w:color w:val="000000"/>
          <w:sz w:val="24"/>
          <w:szCs w:val="24"/>
          <w:lang w:eastAsia="nl-NL"/>
        </w:rPr>
        <w:br/>
      </w:r>
      <w:r w:rsidRPr="00D47447">
        <w:rPr>
          <w:rFonts w:ascii="Calibri" w:eastAsia="Times New Roman" w:hAnsi="Calibri" w:cs="Times New Roman"/>
          <w:i/>
          <w:iCs/>
          <w:color w:val="000000"/>
          <w:sz w:val="24"/>
          <w:szCs w:val="24"/>
          <w:shd w:val="clear" w:color="auto" w:fill="FFFFFF"/>
          <w:lang w:eastAsia="nl-NL"/>
        </w:rPr>
        <w:t xml:space="preserve">- Zijn er nog andere dingen rond </w:t>
      </w:r>
      <w:proofErr w:type="spellStart"/>
      <w:r w:rsidRPr="00D47447">
        <w:rPr>
          <w:rFonts w:ascii="Calibri" w:eastAsia="Times New Roman" w:hAnsi="Calibri" w:cs="Times New Roman"/>
          <w:i/>
          <w:iCs/>
          <w:color w:val="000000"/>
          <w:sz w:val="24"/>
          <w:szCs w:val="24"/>
          <w:shd w:val="clear" w:color="auto" w:fill="FFFFFF"/>
          <w:lang w:eastAsia="nl-NL"/>
        </w:rPr>
        <w:t>Optiport</w:t>
      </w:r>
      <w:proofErr w:type="spellEnd"/>
      <w:r w:rsidRPr="00D47447">
        <w:rPr>
          <w:rFonts w:ascii="Calibri" w:eastAsia="Times New Roman" w:hAnsi="Calibri" w:cs="Times New Roman"/>
          <w:i/>
          <w:iCs/>
          <w:color w:val="000000"/>
          <w:sz w:val="24"/>
          <w:szCs w:val="24"/>
          <w:shd w:val="clear" w:color="auto" w:fill="FFFFFF"/>
          <w:lang w:eastAsia="nl-NL"/>
        </w:rPr>
        <w:t xml:space="preserve"> die u zijn opgevallen (positief of negatief) dit jaar?</w:t>
      </w:r>
    </w:p>
    <w:p w:rsidR="00D47447" w:rsidRPr="00D47447" w:rsidRDefault="00D47447" w:rsidP="00D47447">
      <w:pPr>
        <w:spacing w:before="100" w:beforeAutospacing="1" w:after="100" w:afterAutospacing="1" w:line="240" w:lineRule="auto"/>
        <w:rPr>
          <w:rFonts w:ascii="Calibri" w:eastAsia="Times New Roman" w:hAnsi="Calibri" w:cs="Times New Roman"/>
          <w:color w:val="000000"/>
          <w:sz w:val="24"/>
          <w:szCs w:val="24"/>
          <w:lang w:eastAsia="nl-NL"/>
        </w:rPr>
      </w:pPr>
      <w:r w:rsidRPr="00D47447">
        <w:rPr>
          <w:rFonts w:ascii="Calibri" w:eastAsia="Times New Roman" w:hAnsi="Calibri" w:cs="Times New Roman"/>
          <w:color w:val="000000"/>
          <w:sz w:val="24"/>
          <w:szCs w:val="24"/>
          <w:lang w:eastAsia="nl-NL"/>
        </w:rPr>
        <w:t>Uiteraard is het ook mogelijk om telefonisch contact met ons op te nemen. Wanneer u een bezoek van het CDA aan uw vereniging op prijs stelt, kunt u dit ook laten weten. Alvast bedankt.</w:t>
      </w:r>
    </w:p>
    <w:p w:rsidR="00D47447" w:rsidRPr="00D47447" w:rsidRDefault="00D47447" w:rsidP="00D47447">
      <w:pPr>
        <w:spacing w:before="100" w:beforeAutospacing="1" w:after="100" w:afterAutospacing="1" w:line="240" w:lineRule="auto"/>
        <w:rPr>
          <w:rFonts w:ascii="Calibri" w:eastAsia="Times New Roman" w:hAnsi="Calibri" w:cs="Times New Roman"/>
          <w:color w:val="000000"/>
          <w:sz w:val="24"/>
          <w:szCs w:val="24"/>
          <w:lang w:eastAsia="nl-NL"/>
        </w:rPr>
      </w:pPr>
      <w:r w:rsidRPr="00D47447">
        <w:rPr>
          <w:rFonts w:ascii="Calibri" w:eastAsia="Times New Roman" w:hAnsi="Calibri" w:cs="Times New Roman"/>
          <w:color w:val="000000"/>
          <w:sz w:val="24"/>
          <w:szCs w:val="24"/>
          <w:lang w:eastAsia="nl-NL"/>
        </w:rPr>
        <w:t>Hartelijke groet,</w:t>
      </w:r>
    </w:p>
    <w:p w:rsidR="00D47447" w:rsidRPr="00D47447" w:rsidRDefault="00D47447" w:rsidP="00D47447">
      <w:pPr>
        <w:spacing w:before="100" w:beforeAutospacing="1" w:after="100" w:afterAutospacing="1" w:line="240" w:lineRule="auto"/>
        <w:rPr>
          <w:rFonts w:ascii="Calibri" w:eastAsia="Times New Roman" w:hAnsi="Calibri" w:cs="Times New Roman"/>
          <w:color w:val="000000"/>
          <w:sz w:val="24"/>
          <w:szCs w:val="24"/>
          <w:lang w:eastAsia="nl-NL"/>
        </w:rPr>
      </w:pPr>
      <w:r w:rsidRPr="00D47447">
        <w:rPr>
          <w:rFonts w:ascii="Calibri" w:eastAsia="Times New Roman" w:hAnsi="Calibri" w:cs="Times New Roman"/>
          <w:color w:val="000000"/>
          <w:sz w:val="24"/>
          <w:szCs w:val="24"/>
          <w:lang w:eastAsia="nl-NL"/>
        </w:rPr>
        <w:t>Namens de CDA-fractie,</w:t>
      </w:r>
      <w:bookmarkStart w:id="0" w:name="_GoBack"/>
      <w:bookmarkEnd w:id="0"/>
    </w:p>
    <w:p w:rsidR="00D47447" w:rsidRPr="00D47447" w:rsidRDefault="00D47447" w:rsidP="00D47447">
      <w:pPr>
        <w:spacing w:before="100" w:beforeAutospacing="1" w:after="100" w:afterAutospacing="1" w:line="240" w:lineRule="auto"/>
        <w:rPr>
          <w:rFonts w:ascii="Calibri" w:eastAsia="Times New Roman" w:hAnsi="Calibri" w:cs="Times New Roman"/>
          <w:color w:val="000000"/>
          <w:sz w:val="24"/>
          <w:szCs w:val="24"/>
          <w:lang w:eastAsia="nl-NL"/>
        </w:rPr>
      </w:pPr>
      <w:r w:rsidRPr="00D47447">
        <w:rPr>
          <w:rFonts w:ascii="Calibri" w:eastAsia="Times New Roman" w:hAnsi="Calibri" w:cs="Times New Roman"/>
          <w:color w:val="000000"/>
          <w:sz w:val="24"/>
          <w:szCs w:val="24"/>
          <w:lang w:eastAsia="nl-NL"/>
        </w:rPr>
        <w:t>Daan de Vries</w:t>
      </w:r>
      <w:r w:rsidRPr="00D47447">
        <w:rPr>
          <w:rFonts w:ascii="Calibri" w:eastAsia="Times New Roman" w:hAnsi="Calibri" w:cs="Times New Roman"/>
          <w:color w:val="000000"/>
          <w:sz w:val="24"/>
          <w:szCs w:val="24"/>
          <w:lang w:eastAsia="nl-NL"/>
        </w:rPr>
        <w:br/>
      </w:r>
      <w:r w:rsidRPr="00D47447">
        <w:rPr>
          <w:rFonts w:ascii="Calibri" w:eastAsia="Times New Roman" w:hAnsi="Calibri" w:cs="Times New Roman"/>
          <w:color w:val="000000"/>
          <w:sz w:val="24"/>
          <w:szCs w:val="24"/>
          <w:lang w:eastAsia="nl-NL"/>
        </w:rPr>
        <w:br/>
        <w:t>M: </w:t>
      </w:r>
      <w:hyperlink r:id="rId4" w:history="1">
        <w:r w:rsidRPr="00D47447">
          <w:rPr>
            <w:rFonts w:ascii="Calibri" w:eastAsia="Times New Roman" w:hAnsi="Calibri" w:cs="Times New Roman"/>
            <w:color w:val="0000FF"/>
            <w:sz w:val="24"/>
            <w:szCs w:val="24"/>
            <w:u w:val="single"/>
            <w:lang w:eastAsia="nl-NL"/>
          </w:rPr>
          <w:t>d.devries@barneveld.nl</w:t>
        </w:r>
      </w:hyperlink>
      <w:r w:rsidRPr="00D47447">
        <w:rPr>
          <w:rFonts w:ascii="Calibri" w:eastAsia="Times New Roman" w:hAnsi="Calibri" w:cs="Times New Roman"/>
          <w:color w:val="000000"/>
          <w:sz w:val="24"/>
          <w:szCs w:val="24"/>
          <w:lang w:eastAsia="nl-NL"/>
        </w:rPr>
        <w:br/>
        <w:t>T: 06-49776652</w:t>
      </w:r>
    </w:p>
    <w:p w:rsidR="00296AC2" w:rsidRDefault="00296AC2"/>
    <w:sectPr w:rsidR="00296A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Sans">
    <w:panose1 w:val="020B0503020203020204"/>
    <w:charset w:val="00"/>
    <w:family w:val="swiss"/>
    <w:pitch w:val="variable"/>
    <w:sig w:usb0="A00002EF" w:usb1="5000204B" w:usb2="00000000" w:usb3="00000000" w:csb0="00000097" w:csb1="00000000"/>
  </w:font>
  <w:font w:name="Times New Roman">
    <w:panose1 w:val="02020603050405020304"/>
    <w:charset w:val="00"/>
    <w:family w:val="roman"/>
    <w:pitch w:val="variable"/>
    <w:sig w:usb0="E0002EFF" w:usb1="C0007843" w:usb2="00000009" w:usb3="00000000" w:csb0="000001FF" w:csb1="00000000"/>
  </w:font>
  <w:font w:name="Roboto Thin">
    <w:panose1 w:val="02000000000000000000"/>
    <w:charset w:val="00"/>
    <w:family w:val="auto"/>
    <w:pitch w:val="variable"/>
    <w:sig w:usb0="E0000AFF" w:usb1="5000217F" w:usb2="00000021" w:usb3="00000000" w:csb0="0000019F" w:csb1="00000000"/>
  </w:font>
  <w:font w:name="TimesNewRomanPSM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447"/>
    <w:rsid w:val="00184B26"/>
    <w:rsid w:val="002902B8"/>
    <w:rsid w:val="00296AC2"/>
    <w:rsid w:val="00A53A7F"/>
    <w:rsid w:val="00C01630"/>
    <w:rsid w:val="00D47447"/>
    <w:rsid w:val="00E729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8ADC9-02C3-4E63-969B-75344668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01630"/>
    <w:pPr>
      <w:spacing w:after="200" w:line="276" w:lineRule="auto"/>
    </w:pPr>
  </w:style>
  <w:style w:type="paragraph" w:styleId="Kop1">
    <w:name w:val="heading 1"/>
    <w:next w:val="Standaard"/>
    <w:link w:val="Kop1Char"/>
    <w:autoRedefine/>
    <w:uiPriority w:val="9"/>
    <w:qFormat/>
    <w:rsid w:val="00A53A7F"/>
    <w:pPr>
      <w:keepNext/>
      <w:keepLines/>
      <w:spacing w:before="480" w:after="0" w:line="276" w:lineRule="auto"/>
      <w:outlineLvl w:val="0"/>
    </w:pPr>
    <w:rPr>
      <w:rFonts w:asciiTheme="majorHAnsi" w:eastAsiaTheme="majorEastAsia" w:hAnsiTheme="majorHAnsi" w:cstheme="majorBidi"/>
      <w:iCs/>
      <w:color w:val="E74914" w:themeColor="accent1"/>
      <w:sz w:val="56"/>
      <w:szCs w:val="28"/>
    </w:rPr>
  </w:style>
  <w:style w:type="paragraph" w:styleId="Kop2">
    <w:name w:val="heading 2"/>
    <w:basedOn w:val="Standaard"/>
    <w:next w:val="Standaard"/>
    <w:link w:val="Kop2Char"/>
    <w:autoRedefine/>
    <w:uiPriority w:val="9"/>
    <w:unhideWhenUsed/>
    <w:qFormat/>
    <w:rsid w:val="00A53A7F"/>
    <w:pPr>
      <w:keepNext/>
      <w:keepLines/>
      <w:spacing w:before="200" w:after="0"/>
      <w:outlineLvl w:val="1"/>
    </w:pPr>
    <w:rPr>
      <w:rFonts w:asciiTheme="majorHAnsi" w:eastAsiaTheme="majorEastAsia" w:hAnsiTheme="majorHAnsi" w:cstheme="majorBidi"/>
      <w:bCs/>
      <w:color w:val="B41E26" w:themeColor="accent2"/>
      <w:sz w:val="48"/>
      <w:szCs w:val="26"/>
    </w:rPr>
  </w:style>
  <w:style w:type="paragraph" w:styleId="Kop3">
    <w:name w:val="heading 3"/>
    <w:aliases w:val="Kop 3 | Gearceerde titel"/>
    <w:basedOn w:val="Koptekst"/>
    <w:next w:val="Standaard"/>
    <w:link w:val="Kop3Char"/>
    <w:autoRedefine/>
    <w:uiPriority w:val="9"/>
    <w:unhideWhenUsed/>
    <w:qFormat/>
    <w:rsid w:val="00A53A7F"/>
    <w:pPr>
      <w:tabs>
        <w:tab w:val="left" w:pos="4935"/>
      </w:tabs>
      <w:outlineLvl w:val="2"/>
    </w:pPr>
    <w:rPr>
      <w:rFonts w:asciiTheme="majorHAnsi" w:eastAsiaTheme="majorEastAsia" w:hAnsiTheme="majorHAnsi" w:cstheme="majorBidi"/>
      <w:iCs/>
      <w:color w:val="B41E26" w:themeColor="accent2"/>
      <w:sz w:val="40"/>
      <w:szCs w:val="28"/>
    </w:rPr>
  </w:style>
  <w:style w:type="paragraph" w:styleId="Kop4">
    <w:name w:val="heading 4"/>
    <w:aliases w:val="Kop 4 | Gearceerde subtitel"/>
    <w:basedOn w:val="Geenafstand"/>
    <w:next w:val="Standaard"/>
    <w:link w:val="Kop4Char"/>
    <w:autoRedefine/>
    <w:uiPriority w:val="9"/>
    <w:unhideWhenUsed/>
    <w:qFormat/>
    <w:rsid w:val="00A53A7F"/>
    <w:pPr>
      <w:keepNext/>
      <w:keepLines/>
      <w:spacing w:before="200"/>
      <w:outlineLvl w:val="3"/>
    </w:pPr>
    <w:rPr>
      <w:rFonts w:asciiTheme="majorHAnsi" w:eastAsiaTheme="majorEastAsia" w:hAnsiTheme="majorHAnsi" w:cstheme="majorBidi"/>
      <w:bCs/>
      <w:iCs/>
      <w:color w:val="B41E26" w:themeColor="accent2"/>
      <w:sz w:val="32"/>
      <w:lang w:val="nl-NL"/>
    </w:rPr>
  </w:style>
  <w:style w:type="paragraph" w:styleId="Kop5">
    <w:name w:val="heading 5"/>
    <w:basedOn w:val="Standaard"/>
    <w:next w:val="Standaard"/>
    <w:link w:val="Kop5Char"/>
    <w:uiPriority w:val="9"/>
    <w:semiHidden/>
    <w:unhideWhenUsed/>
    <w:qFormat/>
    <w:rsid w:val="00A53A7F"/>
    <w:pPr>
      <w:keepNext/>
      <w:keepLines/>
      <w:spacing w:before="200" w:after="0"/>
      <w:outlineLvl w:val="4"/>
    </w:pPr>
    <w:rPr>
      <w:rFonts w:asciiTheme="majorHAnsi" w:eastAsiaTheme="majorEastAsia" w:hAnsiTheme="majorHAnsi" w:cstheme="majorBidi"/>
      <w:color w:val="73240A" w:themeColor="accent1" w:themeShade="7F"/>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ParagraphStyle">
    <w:name w:val="[No Paragraph Style]"/>
    <w:rsid w:val="002902B8"/>
    <w:pPr>
      <w:autoSpaceDE w:val="0"/>
      <w:autoSpaceDN w:val="0"/>
      <w:adjustRightInd w:val="0"/>
      <w:spacing w:after="0" w:line="288" w:lineRule="auto"/>
      <w:textAlignment w:val="center"/>
    </w:pPr>
    <w:rPr>
      <w:rFonts w:ascii="TimesNewRomanPSMT" w:hAnsi="TimesNewRomanPSMT" w:cs="TimesNewRomanPSMT"/>
      <w:color w:val="000000"/>
      <w:sz w:val="24"/>
      <w:szCs w:val="24"/>
      <w:lang w:val="en-US"/>
    </w:rPr>
  </w:style>
  <w:style w:type="paragraph" w:styleId="Ballontekst">
    <w:name w:val="Balloon Text"/>
    <w:basedOn w:val="Standaard"/>
    <w:link w:val="BallontekstChar"/>
    <w:uiPriority w:val="99"/>
    <w:semiHidden/>
    <w:unhideWhenUsed/>
    <w:rsid w:val="002902B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02B8"/>
    <w:rPr>
      <w:rFonts w:ascii="Tahoma" w:hAnsi="Tahoma" w:cs="Tahoma"/>
      <w:sz w:val="16"/>
      <w:szCs w:val="16"/>
      <w:lang w:val="en-US"/>
    </w:rPr>
  </w:style>
  <w:style w:type="paragraph" w:styleId="Bijschrift">
    <w:name w:val="caption"/>
    <w:basedOn w:val="Standaard"/>
    <w:next w:val="Standaard"/>
    <w:uiPriority w:val="35"/>
    <w:unhideWhenUsed/>
    <w:qFormat/>
    <w:rsid w:val="00A53A7F"/>
    <w:pPr>
      <w:spacing w:line="240" w:lineRule="auto"/>
    </w:pPr>
    <w:rPr>
      <w:b/>
      <w:bCs/>
      <w:color w:val="E74914" w:themeColor="accent1"/>
      <w:sz w:val="18"/>
      <w:szCs w:val="18"/>
    </w:rPr>
  </w:style>
  <w:style w:type="paragraph" w:styleId="Citaat">
    <w:name w:val="Quote"/>
    <w:basedOn w:val="Standaard"/>
    <w:next w:val="Standaard"/>
    <w:link w:val="CitaatChar"/>
    <w:uiPriority w:val="29"/>
    <w:qFormat/>
    <w:rsid w:val="00A53A7F"/>
    <w:rPr>
      <w:i/>
      <w:iCs/>
      <w:color w:val="000000" w:themeColor="text1"/>
      <w:lang w:val="en-US"/>
    </w:rPr>
  </w:style>
  <w:style w:type="character" w:customStyle="1" w:styleId="CitaatChar">
    <w:name w:val="Citaat Char"/>
    <w:basedOn w:val="Standaardalinea-lettertype"/>
    <w:link w:val="Citaat"/>
    <w:uiPriority w:val="29"/>
    <w:rsid w:val="00A53A7F"/>
    <w:rPr>
      <w:i/>
      <w:iCs/>
      <w:color w:val="000000" w:themeColor="text1"/>
      <w:lang w:val="en-US"/>
    </w:rPr>
  </w:style>
  <w:style w:type="paragraph" w:styleId="Duidelijkcitaat">
    <w:name w:val="Intense Quote"/>
    <w:basedOn w:val="Standaard"/>
    <w:next w:val="Standaard"/>
    <w:link w:val="DuidelijkcitaatChar"/>
    <w:uiPriority w:val="30"/>
    <w:qFormat/>
    <w:rsid w:val="00A53A7F"/>
    <w:pPr>
      <w:pBdr>
        <w:bottom w:val="single" w:sz="4" w:space="4" w:color="E74914" w:themeColor="accent1"/>
      </w:pBdr>
      <w:spacing w:before="200" w:after="280"/>
      <w:ind w:left="936" w:right="936"/>
    </w:pPr>
    <w:rPr>
      <w:b/>
      <w:bCs/>
      <w:i/>
      <w:iCs/>
      <w:color w:val="E74914" w:themeColor="accent1"/>
      <w:lang w:val="en-US"/>
    </w:rPr>
  </w:style>
  <w:style w:type="character" w:customStyle="1" w:styleId="DuidelijkcitaatChar">
    <w:name w:val="Duidelijk citaat Char"/>
    <w:basedOn w:val="Standaardalinea-lettertype"/>
    <w:link w:val="Duidelijkcitaat"/>
    <w:uiPriority w:val="30"/>
    <w:rsid w:val="00A53A7F"/>
    <w:rPr>
      <w:b/>
      <w:bCs/>
      <w:i/>
      <w:iCs/>
      <w:color w:val="E74914" w:themeColor="accent1"/>
      <w:lang w:val="en-US"/>
    </w:rPr>
  </w:style>
  <w:style w:type="paragraph" w:styleId="Geenafstand">
    <w:name w:val="No Spacing"/>
    <w:uiPriority w:val="1"/>
    <w:qFormat/>
    <w:rsid w:val="00A53A7F"/>
    <w:pPr>
      <w:spacing w:after="0" w:line="240" w:lineRule="auto"/>
    </w:pPr>
    <w:rPr>
      <w:lang w:val="en-US"/>
    </w:rPr>
  </w:style>
  <w:style w:type="character" w:customStyle="1" w:styleId="Kop4Char">
    <w:name w:val="Kop 4 Char"/>
    <w:aliases w:val="Kop 4 | Gearceerde subtitel Char"/>
    <w:basedOn w:val="Standaardalinea-lettertype"/>
    <w:link w:val="Kop4"/>
    <w:uiPriority w:val="9"/>
    <w:rsid w:val="00A53A7F"/>
    <w:rPr>
      <w:rFonts w:asciiTheme="majorHAnsi" w:eastAsiaTheme="majorEastAsia" w:hAnsiTheme="majorHAnsi" w:cstheme="majorBidi"/>
      <w:bCs/>
      <w:iCs/>
      <w:color w:val="B41E26" w:themeColor="accent2"/>
      <w:sz w:val="32"/>
    </w:rPr>
  </w:style>
  <w:style w:type="paragraph" w:customStyle="1" w:styleId="Gearceerdetitelgrijs">
    <w:name w:val="Gearceerde titel grijs"/>
    <w:basedOn w:val="Kop4"/>
    <w:link w:val="GearceerdetitelgrijsChar"/>
    <w:autoRedefine/>
    <w:qFormat/>
    <w:rsid w:val="00A53A7F"/>
    <w:pPr>
      <w:shd w:val="clear" w:color="auto" w:fill="D9D9D9" w:themeFill="background1" w:themeFillShade="D9"/>
    </w:pPr>
    <w:rPr>
      <w:sz w:val="28"/>
    </w:rPr>
  </w:style>
  <w:style w:type="character" w:customStyle="1" w:styleId="GearceerdetitelgrijsChar">
    <w:name w:val="Gearceerde titel grijs Char"/>
    <w:basedOn w:val="Kop4Char"/>
    <w:link w:val="Gearceerdetitelgrijs"/>
    <w:rsid w:val="00A53A7F"/>
    <w:rPr>
      <w:rFonts w:asciiTheme="majorHAnsi" w:eastAsiaTheme="majorEastAsia" w:hAnsiTheme="majorHAnsi" w:cstheme="majorBidi"/>
      <w:bCs/>
      <w:iCs/>
      <w:color w:val="B41E26" w:themeColor="accent2"/>
      <w:sz w:val="28"/>
      <w:shd w:val="clear" w:color="auto" w:fill="D9D9D9" w:themeFill="background1" w:themeFillShade="D9"/>
    </w:rPr>
  </w:style>
  <w:style w:type="paragraph" w:styleId="Koptekst">
    <w:name w:val="header"/>
    <w:basedOn w:val="Standaard"/>
    <w:link w:val="KoptekstChar"/>
    <w:unhideWhenUsed/>
    <w:rsid w:val="002902B8"/>
    <w:pPr>
      <w:tabs>
        <w:tab w:val="center" w:pos="4680"/>
        <w:tab w:val="right" w:pos="9360"/>
      </w:tabs>
      <w:spacing w:after="0" w:line="240" w:lineRule="auto"/>
    </w:pPr>
  </w:style>
  <w:style w:type="character" w:customStyle="1" w:styleId="KoptekstChar">
    <w:name w:val="Koptekst Char"/>
    <w:basedOn w:val="Standaardalinea-lettertype"/>
    <w:link w:val="Koptekst"/>
    <w:rsid w:val="002902B8"/>
    <w:rPr>
      <w:lang w:val="en-US"/>
    </w:rPr>
  </w:style>
  <w:style w:type="character" w:customStyle="1" w:styleId="Kop3Char">
    <w:name w:val="Kop 3 Char"/>
    <w:aliases w:val="Kop 3 | Gearceerde titel Char"/>
    <w:basedOn w:val="Standaardalinea-lettertype"/>
    <w:link w:val="Kop3"/>
    <w:uiPriority w:val="9"/>
    <w:rsid w:val="00A53A7F"/>
    <w:rPr>
      <w:rFonts w:asciiTheme="majorHAnsi" w:eastAsiaTheme="majorEastAsia" w:hAnsiTheme="majorHAnsi" w:cstheme="majorBidi"/>
      <w:iCs/>
      <w:color w:val="B41E26" w:themeColor="accent2"/>
      <w:sz w:val="40"/>
      <w:szCs w:val="28"/>
    </w:rPr>
  </w:style>
  <w:style w:type="paragraph" w:customStyle="1" w:styleId="Gearceerdetiteloranje">
    <w:name w:val="Gearceerde titel oranje"/>
    <w:basedOn w:val="Kop3"/>
    <w:link w:val="GearceerdetiteloranjeChar"/>
    <w:autoRedefine/>
    <w:qFormat/>
    <w:rsid w:val="00A53A7F"/>
    <w:rPr>
      <w:color w:val="FFFFFF" w:themeColor="background1"/>
      <w:sz w:val="36"/>
      <w:shd w:val="clear" w:color="auto" w:fill="E74914" w:themeFill="accent1"/>
    </w:rPr>
  </w:style>
  <w:style w:type="character" w:customStyle="1" w:styleId="GearceerdetiteloranjeChar">
    <w:name w:val="Gearceerde titel oranje Char"/>
    <w:basedOn w:val="Kop3Char"/>
    <w:link w:val="Gearceerdetiteloranje"/>
    <w:rsid w:val="00A53A7F"/>
    <w:rPr>
      <w:rFonts w:asciiTheme="majorHAnsi" w:eastAsiaTheme="majorEastAsia" w:hAnsiTheme="majorHAnsi" w:cstheme="majorBidi"/>
      <w:iCs/>
      <w:color w:val="FFFFFF" w:themeColor="background1"/>
      <w:sz w:val="36"/>
      <w:szCs w:val="28"/>
    </w:rPr>
  </w:style>
  <w:style w:type="table" w:styleId="Gemiddeldraster3-accent1">
    <w:name w:val="Medium Grid 3 Accent 1"/>
    <w:basedOn w:val="Standaardtabel"/>
    <w:uiPriority w:val="69"/>
    <w:rsid w:val="002902B8"/>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1C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491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491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491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491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A38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A388" w:themeFill="accent1" w:themeFillTint="7F"/>
      </w:tcPr>
    </w:tblStylePr>
  </w:style>
  <w:style w:type="table" w:styleId="Gemiddeldraster3-accent2">
    <w:name w:val="Medium Grid 3 Accent 2"/>
    <w:basedOn w:val="Standaardtabel"/>
    <w:uiPriority w:val="69"/>
    <w:rsid w:val="002902B8"/>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1E2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1E2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1E2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1E2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7E8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7E84" w:themeFill="accent2" w:themeFillTint="7F"/>
      </w:tcPr>
    </w:tblStylePr>
  </w:style>
  <w:style w:type="character" w:styleId="Hyperlink">
    <w:name w:val="Hyperlink"/>
    <w:basedOn w:val="Standaardalinea-lettertype"/>
    <w:uiPriority w:val="99"/>
    <w:unhideWhenUsed/>
    <w:rsid w:val="002902B8"/>
    <w:rPr>
      <w:color w:val="B41E26" w:themeColor="hyperlink"/>
      <w:u w:val="single"/>
    </w:rPr>
  </w:style>
  <w:style w:type="paragraph" w:styleId="Inhopg1">
    <w:name w:val="toc 1"/>
    <w:basedOn w:val="Standaard"/>
    <w:next w:val="Standaard"/>
    <w:autoRedefine/>
    <w:uiPriority w:val="39"/>
    <w:unhideWhenUsed/>
    <w:rsid w:val="002902B8"/>
    <w:pPr>
      <w:spacing w:after="100"/>
    </w:pPr>
  </w:style>
  <w:style w:type="paragraph" w:styleId="Inhopg2">
    <w:name w:val="toc 2"/>
    <w:basedOn w:val="Standaard"/>
    <w:next w:val="Standaard"/>
    <w:autoRedefine/>
    <w:uiPriority w:val="39"/>
    <w:unhideWhenUsed/>
    <w:rsid w:val="002902B8"/>
    <w:pPr>
      <w:spacing w:after="100"/>
      <w:ind w:left="220"/>
    </w:pPr>
  </w:style>
  <w:style w:type="paragraph" w:styleId="Inhopg3">
    <w:name w:val="toc 3"/>
    <w:basedOn w:val="Standaard"/>
    <w:next w:val="Standaard"/>
    <w:autoRedefine/>
    <w:uiPriority w:val="39"/>
    <w:unhideWhenUsed/>
    <w:rsid w:val="002902B8"/>
    <w:pPr>
      <w:spacing w:after="100"/>
      <w:ind w:left="440"/>
    </w:pPr>
  </w:style>
  <w:style w:type="character" w:styleId="Intensievebenadrukking">
    <w:name w:val="Intense Emphasis"/>
    <w:basedOn w:val="Standaardalinea-lettertype"/>
    <w:uiPriority w:val="21"/>
    <w:qFormat/>
    <w:rsid w:val="00A53A7F"/>
    <w:rPr>
      <w:b/>
      <w:bCs/>
      <w:i/>
      <w:iCs/>
      <w:color w:val="E74914" w:themeColor="accent1"/>
    </w:rPr>
  </w:style>
  <w:style w:type="character" w:styleId="Intensieveverwijzing">
    <w:name w:val="Intense Reference"/>
    <w:basedOn w:val="Standaardalinea-lettertype"/>
    <w:uiPriority w:val="32"/>
    <w:qFormat/>
    <w:rsid w:val="00A53A7F"/>
    <w:rPr>
      <w:b/>
      <w:bCs/>
      <w:smallCaps/>
      <w:color w:val="B41E26" w:themeColor="accent2"/>
      <w:spacing w:val="5"/>
      <w:u w:val="single"/>
    </w:rPr>
  </w:style>
  <w:style w:type="character" w:customStyle="1" w:styleId="Kop1Char">
    <w:name w:val="Kop 1 Char"/>
    <w:basedOn w:val="Standaardalinea-lettertype"/>
    <w:link w:val="Kop1"/>
    <w:uiPriority w:val="9"/>
    <w:rsid w:val="00A53A7F"/>
    <w:rPr>
      <w:rFonts w:asciiTheme="majorHAnsi" w:eastAsiaTheme="majorEastAsia" w:hAnsiTheme="majorHAnsi" w:cstheme="majorBidi"/>
      <w:iCs/>
      <w:color w:val="E74914" w:themeColor="accent1"/>
      <w:sz w:val="56"/>
      <w:szCs w:val="28"/>
    </w:rPr>
  </w:style>
  <w:style w:type="character" w:customStyle="1" w:styleId="Kop2Char">
    <w:name w:val="Kop 2 Char"/>
    <w:basedOn w:val="Standaardalinea-lettertype"/>
    <w:link w:val="Kop2"/>
    <w:uiPriority w:val="9"/>
    <w:rsid w:val="00A53A7F"/>
    <w:rPr>
      <w:rFonts w:asciiTheme="majorHAnsi" w:eastAsiaTheme="majorEastAsia" w:hAnsiTheme="majorHAnsi" w:cstheme="majorBidi"/>
      <w:bCs/>
      <w:color w:val="B41E26" w:themeColor="accent2"/>
      <w:sz w:val="48"/>
      <w:szCs w:val="26"/>
    </w:rPr>
  </w:style>
  <w:style w:type="character" w:customStyle="1" w:styleId="Kop5Char">
    <w:name w:val="Kop 5 Char"/>
    <w:basedOn w:val="Standaardalinea-lettertype"/>
    <w:link w:val="Kop5"/>
    <w:uiPriority w:val="9"/>
    <w:semiHidden/>
    <w:rsid w:val="00A53A7F"/>
    <w:rPr>
      <w:rFonts w:asciiTheme="majorHAnsi" w:eastAsiaTheme="majorEastAsia" w:hAnsiTheme="majorHAnsi" w:cstheme="majorBidi"/>
      <w:color w:val="73240A" w:themeColor="accent1" w:themeShade="7F"/>
      <w:lang w:val="en-US"/>
    </w:rPr>
  </w:style>
  <w:style w:type="paragraph" w:styleId="Kopvaninhoudsopgave">
    <w:name w:val="TOC Heading"/>
    <w:basedOn w:val="Kop1"/>
    <w:next w:val="Standaard"/>
    <w:uiPriority w:val="39"/>
    <w:unhideWhenUsed/>
    <w:qFormat/>
    <w:rsid w:val="00A53A7F"/>
    <w:pPr>
      <w:outlineLvl w:val="9"/>
    </w:pPr>
    <w:rPr>
      <w:b/>
      <w:bCs/>
      <w:iCs w:val="0"/>
      <w:color w:val="AD360F" w:themeColor="accent1" w:themeShade="BF"/>
      <w:sz w:val="28"/>
    </w:rPr>
  </w:style>
  <w:style w:type="table" w:customStyle="1" w:styleId="Lichtelijst-accent11">
    <w:name w:val="Lichte lijst - accent 11"/>
    <w:basedOn w:val="Standaardtabel"/>
    <w:uiPriority w:val="61"/>
    <w:rsid w:val="002902B8"/>
    <w:pPr>
      <w:spacing w:after="0" w:line="240" w:lineRule="auto"/>
    </w:pPr>
    <w:rPr>
      <w:lang w:val="en-US"/>
    </w:rPr>
    <w:tblPr>
      <w:tblStyleRowBandSize w:val="1"/>
      <w:tblStyleColBandSize w:val="1"/>
      <w:tblBorders>
        <w:top w:val="single" w:sz="8" w:space="0" w:color="E74914" w:themeColor="accent1"/>
        <w:left w:val="single" w:sz="8" w:space="0" w:color="E74914" w:themeColor="accent1"/>
        <w:bottom w:val="single" w:sz="8" w:space="0" w:color="E74914" w:themeColor="accent1"/>
        <w:right w:val="single" w:sz="8" w:space="0" w:color="E74914" w:themeColor="accent1"/>
      </w:tblBorders>
    </w:tblPr>
    <w:tblStylePr w:type="firstRow">
      <w:pPr>
        <w:spacing w:before="0" w:after="0" w:line="240" w:lineRule="auto"/>
      </w:pPr>
      <w:rPr>
        <w:b/>
        <w:bCs/>
        <w:color w:val="FFFFFF" w:themeColor="background1"/>
      </w:rPr>
      <w:tblPr/>
      <w:tcPr>
        <w:shd w:val="clear" w:color="auto" w:fill="E74914" w:themeFill="accent1"/>
      </w:tcPr>
    </w:tblStylePr>
    <w:tblStylePr w:type="lastRow">
      <w:pPr>
        <w:spacing w:before="0" w:after="0" w:line="240" w:lineRule="auto"/>
      </w:pPr>
      <w:rPr>
        <w:b/>
        <w:bCs/>
      </w:rPr>
      <w:tblPr/>
      <w:tcPr>
        <w:tcBorders>
          <w:top w:val="double" w:sz="6" w:space="0" w:color="E74914" w:themeColor="accent1"/>
          <w:left w:val="single" w:sz="8" w:space="0" w:color="E74914" w:themeColor="accent1"/>
          <w:bottom w:val="single" w:sz="8" w:space="0" w:color="E74914" w:themeColor="accent1"/>
          <w:right w:val="single" w:sz="8" w:space="0" w:color="E74914" w:themeColor="accent1"/>
        </w:tcBorders>
      </w:tcPr>
    </w:tblStylePr>
    <w:tblStylePr w:type="firstCol">
      <w:rPr>
        <w:b/>
        <w:bCs/>
      </w:rPr>
    </w:tblStylePr>
    <w:tblStylePr w:type="lastCol">
      <w:rPr>
        <w:b/>
        <w:bCs/>
      </w:rPr>
    </w:tblStylePr>
    <w:tblStylePr w:type="band1Vert">
      <w:tblPr/>
      <w:tcPr>
        <w:tcBorders>
          <w:top w:val="single" w:sz="8" w:space="0" w:color="E74914" w:themeColor="accent1"/>
          <w:left w:val="single" w:sz="8" w:space="0" w:color="E74914" w:themeColor="accent1"/>
          <w:bottom w:val="single" w:sz="8" w:space="0" w:color="E74914" w:themeColor="accent1"/>
          <w:right w:val="single" w:sz="8" w:space="0" w:color="E74914" w:themeColor="accent1"/>
        </w:tcBorders>
      </w:tcPr>
    </w:tblStylePr>
    <w:tblStylePr w:type="band1Horz">
      <w:tblPr/>
      <w:tcPr>
        <w:tcBorders>
          <w:top w:val="single" w:sz="8" w:space="0" w:color="E74914" w:themeColor="accent1"/>
          <w:left w:val="single" w:sz="8" w:space="0" w:color="E74914" w:themeColor="accent1"/>
          <w:bottom w:val="single" w:sz="8" w:space="0" w:color="E74914" w:themeColor="accent1"/>
          <w:right w:val="single" w:sz="8" w:space="0" w:color="E74914" w:themeColor="accent1"/>
        </w:tcBorders>
      </w:tcPr>
    </w:tblStylePr>
  </w:style>
  <w:style w:type="paragraph" w:styleId="Lijstmetafbeeldingen">
    <w:name w:val="table of figures"/>
    <w:basedOn w:val="Standaard"/>
    <w:next w:val="Standaard"/>
    <w:uiPriority w:val="99"/>
    <w:semiHidden/>
    <w:unhideWhenUsed/>
    <w:rsid w:val="002902B8"/>
    <w:pPr>
      <w:spacing w:after="0"/>
    </w:pPr>
    <w:rPr>
      <w:color w:val="B41E26" w:themeColor="accent2"/>
      <w:sz w:val="20"/>
    </w:rPr>
  </w:style>
  <w:style w:type="paragraph" w:styleId="Lijstalinea">
    <w:name w:val="List Paragraph"/>
    <w:basedOn w:val="Standaard"/>
    <w:uiPriority w:val="34"/>
    <w:qFormat/>
    <w:rsid w:val="00A53A7F"/>
    <w:pPr>
      <w:ind w:left="720"/>
      <w:contextualSpacing/>
    </w:pPr>
  </w:style>
  <w:style w:type="character" w:styleId="Nadruk">
    <w:name w:val="Emphasis"/>
    <w:basedOn w:val="Standaardalinea-lettertype"/>
    <w:uiPriority w:val="20"/>
    <w:qFormat/>
    <w:rsid w:val="00A53A7F"/>
    <w:rPr>
      <w:i/>
      <w:iCs/>
    </w:rPr>
  </w:style>
  <w:style w:type="paragraph" w:styleId="Ondertitel">
    <w:name w:val="Subtitle"/>
    <w:basedOn w:val="Standaard"/>
    <w:next w:val="Standaard"/>
    <w:link w:val="OndertitelChar"/>
    <w:uiPriority w:val="11"/>
    <w:qFormat/>
    <w:rsid w:val="00A53A7F"/>
    <w:pPr>
      <w:numPr>
        <w:ilvl w:val="1"/>
      </w:numPr>
    </w:pPr>
    <w:rPr>
      <w:rFonts w:asciiTheme="majorHAnsi" w:eastAsiaTheme="majorEastAsia" w:hAnsiTheme="majorHAnsi" w:cstheme="majorBidi"/>
      <w:i/>
      <w:iCs/>
      <w:color w:val="E74914" w:themeColor="accent1"/>
      <w:spacing w:val="15"/>
      <w:sz w:val="28"/>
      <w:szCs w:val="24"/>
    </w:rPr>
  </w:style>
  <w:style w:type="character" w:customStyle="1" w:styleId="OndertitelChar">
    <w:name w:val="Ondertitel Char"/>
    <w:basedOn w:val="Standaardalinea-lettertype"/>
    <w:link w:val="Ondertitel"/>
    <w:uiPriority w:val="11"/>
    <w:rsid w:val="00A53A7F"/>
    <w:rPr>
      <w:rFonts w:asciiTheme="majorHAnsi" w:eastAsiaTheme="majorEastAsia" w:hAnsiTheme="majorHAnsi" w:cstheme="majorBidi"/>
      <w:i/>
      <w:iCs/>
      <w:color w:val="E74914" w:themeColor="accent1"/>
      <w:spacing w:val="15"/>
      <w:sz w:val="28"/>
      <w:szCs w:val="24"/>
    </w:rPr>
  </w:style>
  <w:style w:type="character" w:styleId="Subtielebenadrukking">
    <w:name w:val="Subtle Emphasis"/>
    <w:basedOn w:val="Standaardalinea-lettertype"/>
    <w:uiPriority w:val="19"/>
    <w:qFormat/>
    <w:rsid w:val="00A53A7F"/>
    <w:rPr>
      <w:i/>
      <w:iCs/>
      <w:color w:val="808080" w:themeColor="text1" w:themeTint="7F"/>
    </w:rPr>
  </w:style>
  <w:style w:type="character" w:styleId="Subtieleverwijzing">
    <w:name w:val="Subtle Reference"/>
    <w:basedOn w:val="Standaardalinea-lettertype"/>
    <w:uiPriority w:val="31"/>
    <w:qFormat/>
    <w:rsid w:val="00A53A7F"/>
    <w:rPr>
      <w:smallCaps/>
      <w:color w:val="B41E26" w:themeColor="accent2"/>
      <w:u w:val="single"/>
    </w:rPr>
  </w:style>
  <w:style w:type="table" w:styleId="Tabelraster">
    <w:name w:val="Table Grid"/>
    <w:basedOn w:val="Standaardtabel"/>
    <w:uiPriority w:val="59"/>
    <w:rsid w:val="002902B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Standaard"/>
    <w:next w:val="Standaard"/>
    <w:link w:val="TitelChar"/>
    <w:uiPriority w:val="10"/>
    <w:qFormat/>
    <w:rsid w:val="00A53A7F"/>
    <w:pPr>
      <w:pBdr>
        <w:bottom w:val="single" w:sz="8" w:space="4" w:color="E74914" w:themeColor="accent1"/>
      </w:pBdr>
      <w:spacing w:after="300" w:line="240" w:lineRule="auto"/>
      <w:contextualSpacing/>
    </w:pPr>
    <w:rPr>
      <w:rFonts w:asciiTheme="majorHAnsi" w:eastAsiaTheme="majorEastAsia" w:hAnsiTheme="majorHAnsi" w:cstheme="majorBidi"/>
      <w:color w:val="5F5F5F" w:themeColor="text2" w:themeShade="BF"/>
      <w:spacing w:val="5"/>
      <w:kern w:val="28"/>
      <w:sz w:val="56"/>
      <w:szCs w:val="52"/>
    </w:rPr>
  </w:style>
  <w:style w:type="character" w:customStyle="1" w:styleId="TitelChar">
    <w:name w:val="Titel Char"/>
    <w:basedOn w:val="Standaardalinea-lettertype"/>
    <w:link w:val="Titel"/>
    <w:uiPriority w:val="10"/>
    <w:rsid w:val="00A53A7F"/>
    <w:rPr>
      <w:rFonts w:asciiTheme="majorHAnsi" w:eastAsiaTheme="majorEastAsia" w:hAnsiTheme="majorHAnsi" w:cstheme="majorBidi"/>
      <w:color w:val="5F5F5F" w:themeColor="text2" w:themeShade="BF"/>
      <w:spacing w:val="5"/>
      <w:kern w:val="28"/>
      <w:sz w:val="56"/>
      <w:szCs w:val="52"/>
    </w:rPr>
  </w:style>
  <w:style w:type="character" w:styleId="Titelvanboek">
    <w:name w:val="Book Title"/>
    <w:basedOn w:val="Standaardalinea-lettertype"/>
    <w:uiPriority w:val="33"/>
    <w:qFormat/>
    <w:rsid w:val="00A53A7F"/>
    <w:rPr>
      <w:b/>
      <w:bCs/>
      <w:smallCaps/>
      <w:spacing w:val="5"/>
    </w:rPr>
  </w:style>
  <w:style w:type="paragraph" w:styleId="Voettekst">
    <w:name w:val="footer"/>
    <w:basedOn w:val="Standaard"/>
    <w:link w:val="VoettekstChar"/>
    <w:uiPriority w:val="99"/>
    <w:unhideWhenUsed/>
    <w:rsid w:val="002902B8"/>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2902B8"/>
    <w:rPr>
      <w:lang w:val="en-US"/>
    </w:rPr>
  </w:style>
  <w:style w:type="character" w:styleId="Zwaar">
    <w:name w:val="Strong"/>
    <w:basedOn w:val="Standaardalinea-lettertype"/>
    <w:uiPriority w:val="22"/>
    <w:qFormat/>
    <w:rsid w:val="00A53A7F"/>
    <w:rPr>
      <w:b/>
      <w:bCs/>
    </w:rPr>
  </w:style>
  <w:style w:type="character" w:customStyle="1" w:styleId="apple-converted-space">
    <w:name w:val="apple-converted-space"/>
    <w:basedOn w:val="Standaardalinea-lettertype"/>
    <w:rsid w:val="00D47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21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devries@barneveld.nl" TargetMode="External"/></Relationships>
</file>

<file path=word/theme/theme1.xml><?xml version="1.0" encoding="utf-8"?>
<a:theme xmlns:a="http://schemas.openxmlformats.org/drawingml/2006/main" name="NCOD">
  <a:themeElements>
    <a:clrScheme name="NCOD Interwerk">
      <a:dk1>
        <a:srgbClr val="000000"/>
      </a:dk1>
      <a:lt1>
        <a:srgbClr val="FFFFFF"/>
      </a:lt1>
      <a:dk2>
        <a:srgbClr val="7F7F7F"/>
      </a:dk2>
      <a:lt2>
        <a:srgbClr val="E74914"/>
      </a:lt2>
      <a:accent1>
        <a:srgbClr val="E74914"/>
      </a:accent1>
      <a:accent2>
        <a:srgbClr val="B41E26"/>
      </a:accent2>
      <a:accent3>
        <a:srgbClr val="0C0C0C"/>
      </a:accent3>
      <a:accent4>
        <a:srgbClr val="7F7F7F"/>
      </a:accent4>
      <a:accent5>
        <a:srgbClr val="BFBFBF"/>
      </a:accent5>
      <a:accent6>
        <a:srgbClr val="F2F2F2"/>
      </a:accent6>
      <a:hlink>
        <a:srgbClr val="B41E26"/>
      </a:hlink>
      <a:folHlink>
        <a:srgbClr val="FFFFFF"/>
      </a:folHlink>
    </a:clrScheme>
    <a:fontScheme name="Aangepast 1">
      <a:majorFont>
        <a:latin typeface="Roboto Thin"/>
        <a:ea typeface=""/>
        <a:cs typeface=""/>
      </a:majorFont>
      <a:minorFont>
        <a:latin typeface="PT San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1661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de Vries</dc:creator>
  <cp:keywords/>
  <dc:description/>
  <cp:lastModifiedBy>Daan de Vries</cp:lastModifiedBy>
  <cp:revision>1</cp:revision>
  <dcterms:created xsi:type="dcterms:W3CDTF">2015-11-19T16:39:00Z</dcterms:created>
  <dcterms:modified xsi:type="dcterms:W3CDTF">2015-11-19T16:40:00Z</dcterms:modified>
</cp:coreProperties>
</file>